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05-231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18810586230830065047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18810586230830065047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546588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18810586230830065047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0412365400725002312420148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